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4243"/>
        <w:gridCol w:w="2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2024-05-04T06:26:49Z</dcterms:modified>
</cp:coreProperties>
</file>