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Izraela!* Niech teraz zejdzie z krzyża, abyśmy zobaczyli i uwierzyli. Ubliżali Mu również ci, którzy wraz z Nim zostali ukrzyżowani.**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Pomazaniec, król Izraela, niech zejdzie teraz z krzyża, aby zobaczyliśmy i uwierzyliśmy. I 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 — niech teraz zejdzie z krzyża, abyśmy zobaczyli i uwierzyli. Ubliżali Mu również ci, którzy wraz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Chrystus, król Izraela, zejdzie teraz z krzyża, żebyśmy ujrzeli i uwierzyli. Urągali mu także 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teraz Chrystus on król Izraelski zstąpi z krzyża, abyśmy ujrzeli i uwierzyli. Ci też, co z nim byli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teraz Chrystus, król Izraelski, zstąpi z krzyża, abyśmy ujźrzeli i uwierzyli. I którzy z nim byli ukrzyżowani, sromocili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Mesjasz, król Izraela, niechże teraz zejdzie z krzyża, żebyśmy zobaczyli i uwierzyli. Lżyli Go także ci,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Chrystus, król Izraela; zstąpi teraz z krzyża, abyśmy ujrzeli i uwierzyli. Także i ci, co z nim byli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Mesjasz, król Izraela, niech zejdzie teraz z krzyża, żebyśmy zobaczyli i uwierzyli. Urągali Mu również ci, którzy razem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 Niech teraz zejdzie z krzyża, abyśmy zobaczyli i uwierzyli”. Wyśmiewali Go także 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ten Mesjasz, król Izraelitów, zejdzie teraz z krzyża, abyśmy to zobaczyli i uwierzyli”. Ukrzyżowani z Nim także Mu urągali.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ma być Mesjasz, król Izraela! Niech teraz zejdzie z krzyża; zobaczymy, to uwierzymy! Urągali Jezusowi także ci, co obok zawiśli na krzyżach.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szósta godzina, ciemność okryła całą ziemię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Христос, Цар Ізраїлю, хай-но зійде тепер з хреста, щоб ми побачили і повірили [в нього]. Розіп'яті з ним також Його зневажали.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pomazaniec, ten król Israela niech zstąpi w dół teraz od tego pala aby ujrzelibyśmy i wtwierdzilibyśmy jako do rzeczywistości. I ci do razem zaopatrzeni w pale razem z nim, 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Chrystus, król Israela zstąpi z krzyża, abyśmy zobaczyli i uwierzyli. Także mu urągali ci, co zostali razem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"Więc to jest Mesjasz, tak? Król Isra'ela? Niech teraz zejdzie z pala! Jeśli to ujrzymy, to mu uwierzymy!" Lżyli Go nawet mężczyźni przybici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Chrystus, król Izraela, zejdzie teraz z pala męki, żebyśmy ujrzeli i uwierzyli”. lżyli go nawet ci, którzy byli z nim zawieszeni na palach.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 niego Mesjasz, Król Izraela? Niech zejdzie z krzyża. Jeśli to zrobi, uwierzymy mu! Również przestępcy, wiszący obok Jezusa, naśmiewali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23:40-43&lt;/x&gt;. Jeden ze skazańców zmienił jednak zdanie.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2024-05-04T11:28:58Z</dcterms:modified>
</cp:coreProperties>
</file>