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mówili: Spójrzcie,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obok stojących usłyszawszy mówili: Oto Eliasza woła.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stojących obok usłyszawszy mówili oto Eliasza woła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2024-05-04T13:23:34Z</dcterms:modified>
</cp:coreProperties>
</file>