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nie żyje, przywołał jednak setnika* i zapytał go, czy dawno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zdziwił się, że już zmarł, i przywoławszy centuriona spytał go, czy dawno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2024-05-04T15:25:46Z</dcterms:modified>
</cp:coreProperties>
</file>