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odpowiedział,* tak że Piłat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już nic (nie) odpowiedział, tak że (dziwił się) Piłat.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tak,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 tak że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przecię nic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więcej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już nic nie odpowiedział, tak iż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już nie odpowiedział, co dziwiło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nadal na nic nie odpowiedział, tak że Piłat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już nic nie odpowiedział, aż się Piłat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вже нічого не відповідав, а Пилат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już w żadne nie odróżnił się dla odpowiedzi, tak że również skłonnym dziwić się ta okoliczność czyniła Pilatosa.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nie odpowiedział, tak,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 zdumieniu Piłata Jeszua już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już nic nie odpowiedział, tak iż Piłat zaczął się zdumiewać.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ku jego wielkiemu zdziwieniu, Jezus nie odezwał się już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2024-05-04T14:28:10Z</dcterms:modified>
</cp:coreProperties>
</file>