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6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ci wokół Niego z dwunastoma o 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sam,* ci, którzy wraz z Dwunastoma byli wokół Niego, zaczęli Go pytać o te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został się (samotnie), pytali go (ci) wokół niego z dwunastoma (o) przykłady.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(ci) wokół Niego z dwunastoma (o)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2024-04-29T00:38:42Z</dcterms:modified>
</cp:coreProperties>
</file>