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95"/>
        <w:gridCol w:w="4432"/>
        <w:gridCol w:w="2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Siewca* rozsiewa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Siewca słowo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Słowo sieje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4:33&lt;/x&gt;; &lt;x&gt;510 8:4&lt;/x&gt;; &lt;x&gt;660 1:21&lt;/x&gt;;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2024-04-29T04:27:53Z</dcterms:modified>
</cp:coreProperties>
</file>