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uczyć* wielu (rzeczy) w przypowieściach,** i mówił im w swoim nauczaniu: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ich w przykładach wielu, i mówił im w nauce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korzystając z przykładów, uczył ich o wielu rzeczach. Kierował do nich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ich wielu rzeczy w przypowieściach i mówił do nich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rzeczy w podobieństwach, a mówił do nich w nauce swojej: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przypowieściach, i mówił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 i mówił im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wielu rzeczy w podobieństwach i tak mówił do nich w kazaniu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 licznych przypowieściach.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przypowieściach. Mówił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wiele w przypowieściach. W swojej nauce tak mówił: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Nauczał ich o wielu sprawach, posługując się przypowieściami. A taka była treść jego nauki: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przypowieściach. Dawał im taką naukę: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навчав їх багато притчами і казав їм у Своєму навчанні: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porównaniach przez wieloliczne i powiadał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wielu podobieństwach, oraz mówił im w swojej nauce: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wielu rzeczy w przypowieściach. W trakcie nauczania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 wielu rzeczy w przykładach i mówić do nich w swym nauczaniu: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Przemawiając, posługiwał się przypowieściami: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&lt;x&gt;500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Przypowieść, παραβολή, to również: symbol, typ, obraz (&lt;x&gt;650 9:9&lt;/x&gt;;&lt;x&gt;650 11:19&lt;/x&gt;); przykład, zobrazowanie.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2024-04-29T06:36:08Z</dcterms:modified>
</cp:coreProperties>
</file>