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tak jest Królestwo Boga jak jeśli człowiek rzuciłby ziarno w 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Z Królestwem Bożym* jest tak, jak z człowiekiem, który rzuca ziarno w ziemię.**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 królestwo Boga, jak człowiek rzuciłby siew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tak jest Królestwo Boga jak jeśli człowiek rzuciłby ziarno w 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1:15&lt;/x&gt;; &lt;x&gt;480 4:30&lt;/x&gt;; &lt;x&gt;500 3:3&lt;/x&gt;; &lt;x&gt;510 1:3&lt;/x&gt;; &lt;x&gt;510 14:22&lt;/x&gt;; &lt;x&gt;510 28:31&lt;/x&gt;; &lt;x&gt;520 14:17&lt;/x&gt;; &lt;x&gt;530 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2024-04-28T20:39:23Z</dcterms:modified>
</cp:coreProperties>
</file>