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nocą czy za dnia,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spał, i podnosił się* nocą i dniem, a (ten) siew będzie kiełkował i będzie wydłużał się, jak, nie wie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2024-04-28T20:55:41Z</dcterms:modified>
</cp:coreProperties>
</file>