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1"/>
        <w:gridCol w:w="5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zaś przykładu nie mówił im na osobności zaś uczniom Jego wyjaśniał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przypowieści zaś im nie głosił.* Na osobności natomiast wszystko wykładał** swoim uczniom.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 zaś przykładu nie mówił im, na osobności zaś własnym uczniom rozwiązywał* wszystko.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zaś przykładu nie mówił im na osobności zaś uczniom Jego wyjaśniał wszystkie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4:10&lt;/x&gt;; &lt;x&gt;470 8:28-34&lt;/x&gt;; &lt;x&gt;490 8:26-39&lt;/x&gt;; &lt;x&gt;470 9:18-26&lt;/x&gt;; &lt;x&gt;490 8:40-56&lt;/x&gt;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Wyjaśniał, wykładał.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2024-04-28T23:17:34Z</dcterms:modified>
</cp:coreProperties>
</file>