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Gdziekolwiek wejdziecie do domu, korzystajcie z jego gościny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mówił do nich: Gdziekolwiek wejdziecie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wnijdziecie w dom, tam zostańcie, póki byście stamtąd nie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Gdziekolwiek wnidziecie do domu, tam mieszkajcie, aż stamtąd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Gdy do jakiegoś domu wejdziecie, zostańcie tam,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wejdziecie do domu, tam pozostańcie, aż do swego odejścia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Gdy wejdziecie do jakiegoś domu, pozostańcie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„Gdziekolwiek wejdziecie do domu, zatrzymajcie się tam, aż do czasu, gdy będziecie opuszczać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jakiegoś domu, tam się zatrzymujcie, aż odejdziecie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Gdziekolwiekbyście weszli do domu, tam trwajcie, ażbyście wyszli z 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Gdziekolwiek wejdziecie do domu, zostańcie tam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лишень ввійдете до хати, там будьте, доки не вийдете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Gdzie jeżeliby weszlibyście do domostwa, tam pozostawajcie aż by wyszlibyście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mówił: Gdziekolwiek wejdziecie do domu, tam zostańcie,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wejdziecie do jakiegoś domu, pozostańcie tam, aż opuścicie daną miejscowość,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im powiedział: ”Gdziekolwiek wejdziecie do domu, tam się zatrzymajcie, dopóki z tego miejsca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zatrzymacie się w jakimś miejscu—powiedział—nie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2024-04-29T07:21:31Z</dcterms:modified>
</cp:coreProperties>
</file>