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12"/>
        <w:gridCol w:w="56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wszedłszy zaraz z pośpiechem do króla poprosiła mówiąc chcę aby mi dałbyś natychmiast na półmisku głowę Jana zanurzającego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Weszła więc zaraz z pośpiechem do króla i poprosiła: Chcę, abyś mi zaraz dał na półmisku głowę Jana Chrzciciela.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wszedłszy zaraz z pośpiechem do króla, poprosiła mówiąc: Chcę, aby natychmiast dałeś mi na tacy głowę Jana Chrzciciela.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wszedłszy zaraz z pośpiechem do króla poprosiła mówiąc chcę aby mi dałbyś natychmiast na półmisku głowę Jana zanurzającego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2024-04-29T01:48:24Z</dcterms:modified>
</cp:coreProperties>
</file>