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9"/>
        <w:gridCol w:w="5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wysławszy król kata nakazał zostać przyniesiona głowa jego zaś odszedłszy ściął głowę jego w 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więc wysłał król przybocznego* i rozkazał przynieść jego głowę. Poszedł zatem i ściął go w więzieniu.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wysławszy król kata, nakazał przynieść głowę jego. I odszedłszy ściął głowę mu w strażnicy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wysławszy król kata nakazał zostać przyniesiona głowa jego zaś odszedłszy ściął głowę jego w strażnicy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przyboczny, σπεκουλάτωρ, żołnierz ze straży przybocznej, l. kat.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2024-04-28T23:35:35Z</dcterms:modified>
</cp:coreProperties>
</file>