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apostołowie* zeszli się u Jezusa i opowiedzieli Mu** o wszystkim, czego dokonali i czego nauczali.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wysłannicy przy Jezusie, i oznajmili mu wszystko, ile uczynili i ile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&lt;x&gt;490 6:13&lt;/x&gt;; &lt;x&gt;490 17:5&lt;/x&gt;; &lt;x&gt;490 22:14&lt;/x&gt;; &lt;x&gt;490 24:10&lt;/x&gt;;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2024-04-29T07:36:48Z</dcterms:modified>
</cp:coreProperties>
</file>