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3112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posadzić wszystkich grupy za grupami na zielonej trawie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im posadzić wszystkich grupami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im ułożyć wszystkich grupy (za grupami)* na zielonej trawie.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posadzić wszystkich grupy (za) grupami na zielonej trawie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Grupy wspólnie ucztujących.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2024-04-29T04:49:45Z</dcterms:modified>
</cp:coreProperties>
</file>