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3133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się gromady za gromadami każda sto i każda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Rozłożyli się więc gromada przy gromadzie,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położyli się kępy (za kępami) po sto i po pięćdziesiąt.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się gromady (za) gromadami każda sto i każda pięćdziesiąt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2024-04-29T00:54:30Z</dcterms:modified>
</cp:coreProperties>
</file>