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6:45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wymógł na swoich uczniach, aby wsiedli do łodzi i pierwsi popłynęli na drugą stronę* w kierunku Betsaidy,** *** aż On rozpuści tłum.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jego wejść do łodzi i poprzedzać na przeciwko do Betsaidy, aż on (oddali) tłum.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żeby wsiedli do łodzi i popłynęli przed Nim na drugą stronę jeziora, w kierunku Betsaidy, a Jego zostawili, aby rozpuścił tłum.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zaraz przymusił swoich uczniów, aby wsiedli do łodzi i popłynęli przed nim na drugi brzeg w kierunku Betsaidy, a on tymczasem odprawi ludzi.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wnet przymusił ucznie swoje, aby wstąpili w łódź, i uprzedzili go na drugą stronę ku Betsaidzie, ażby on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wnet przymusił ucznie swe wstąpić w łódź, aby go uprzedzili za morze do Betsaidy, ażby on rozpuścił lud.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swych uczniów, żeby wsiedli do łodzi i wyprzedzili Go na drugi brzeg, do Betsaidy, zanim sam odprawi tłum.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kazał uczniom swoim wsiąść do łodzi i wyprzedzić go na drugą stronę w kierunku Betsaidy, podczas gdy On sam odprawiał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do Betsaidy, zanim On oddali tłum.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do Betsaidy. On natomiast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swoich uczniów, aby wsiedli do łodzi i udali się wcześniej na drugi brzeg, do Betsaidy, nim On sam odprawi ten tłum.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Potem przynaglił uczniów, by wsiedli do łodzi i pierwsi przeprawili się na drugi brzeg w kierunku Betsaidy,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zaraz nakłonił swoich uczniów, aby weszli do łodzi i popłynęli przed Nim w kierunku Betsaidy, a On tymczasem rozpuści tłum.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тут же змусив своїх учнів сісти в човен і плисти на той бік до Витсаїди раніше за нього, а він тим часом відпустить натовп.</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prosto potem zmusił uczniów swoich wstąpić do statku i poprzedzając wieść do tego brzegu na przeciwległym krańcu istotnie do Bethsaidan, póki on sam rozwiązując uwalnia tłum.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Zaraz też przymusił swoich uczniów aby weszli do łodzi oraz wyprzedzali go do Betsaidy, na drugiej stronie, aż on odprawi tłum.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 razu kazał talmidim wsiąść do łodzi i płynąć przed Nim na drugi brzeg jeziora, w stronę Beit-Caidy, On tymczasem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bezzwłocznie przymusił swych uczniów, aby wsiedli do łodzi i udali się przed nim na przeciwległy brzeg w kierunku Batsaidy, sam tymczasem odprawił tłum.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jeziora—do Betsaidy,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8:18&lt;/x&gt;; &lt;x&gt;480 4:35&lt;/x&gt;</w:t>
      </w:r>
    </w:p>
  </w:footnote>
  <w:footnote w:id="3">
    <w:p>
      <w:pPr>
        <w:pStyle w:val="FootnoteText"/>
      </w:pPr>
      <w:r>
        <w:rPr>
          <w:rStyle w:val="FootnoteReference"/>
        </w:rPr>
        <w:t>2)</w:t>
      </w:r>
      <w:r>
        <w:t xml:space="preserve"> </w:t>
      </w:r>
      <w:r>
        <w:t>Chodzi o Betsaidę na zach brzegu, a nie o Betsaidę Juliusza.</w:t>
      </w:r>
    </w:p>
  </w:footnote>
  <w:footnote w:id="4">
    <w:p>
      <w:pPr>
        <w:pStyle w:val="FootnoteText"/>
      </w:pPr>
      <w:r>
        <w:rPr>
          <w:rStyle w:val="FootnoteReference"/>
        </w:rPr>
        <w:t>3)</w:t>
      </w:r>
      <w:r>
        <w:t xml:space="preserve"> </w:t>
      </w:r>
      <w:r>
        <w:t>&lt;x&gt;470 11:21&lt;/x&gt;; &lt;x&gt;480 8:22&lt;/x&gt;; &lt;x&gt;490 9:10&lt;/x&gt;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2024-04-29T02:13:33Z</dcterms:modified>
</cp:coreProperties>
</file>