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2"/>
        <w:gridCol w:w="5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przeprawiwszy się przyszli na ziemię Genezaret i zostali przycumowani do brzegu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przeprawili się na drugą stronę, przypłynęli do ziemi Genezaret* i (tam) zacumowali.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przeprawiwszy się na ziemię przyszli do Genezaret i przybili do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przeprawiwszy się przyszli na ziemię Genezaret i zostali przycumowani do brzegu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drugą stronę przybili łodzią do ziemi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przeprawiwszy się, przypłynęli do ziemi Genezaret i przybili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brzegu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przeprawiwszy się przyszli do ziemi Gienezaret i przybili się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przeprawili, przyszli do ziemie Genezaret i przybili się do ku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przeprawili, przypłynęli do ziemi Genezaret i przybili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przeprawili na drugą stronę, przyszli do ziemi Genezaret i przybili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przeprawili się na drugi brzeg, dotarli do Genezaret i przybili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przeprawili się na drugi brzeg, przybyli do Genezaret i tam przybili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dotarli do lądu, skręcili na Genezaret i tam przycumowali.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przepłynęli na drugą stronę, w okolice Genezaret i zarzucili kotwicę.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przeprawiwszy się, przybyli do brzegu i znaleźli się na ziemi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Перепливши, прибули до Генезаретської землі, й причалили.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przedostawszy się na przeciwległy kraniec aktywnie na ziemię, przyjechali do Gennesaret i zostali doistotnie zakotwiczeni.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się przeprawili, dotarli do ziemi Genezaret oraz przybili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przeprawili, dotarli do Ginosar i przybili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dotarli do lądu po drugiej stronie, przybyli do Genezaret i w pobliżu zarzucili kotwicę.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przypłynęli do krainy Genezaret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5:1&lt;/x&gt;; &lt;x&gt;500 6:24-25&lt;/x&gt;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2024-04-28T19:30:32Z</dcterms:modified>
</cp:coreProperties>
</file>