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8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Obiegłszy całą okolicę tą zaczęli na matach źle mających się znosić gdzie słyszeli że tam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Obiegli zatem cały ten kraj i tam, gdzie, jak słyszeli, przebywa, zaczęli znosić na posłaniach tych, którzy mieli się źle.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obiegli całą krainę ową i zaczęli na matach źle (się) mających obnosić, gdzie słyszeli, że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Obiegłszy całą okolicę tą zaczęli na matach źle mających się znosić gdzie słyszeli że tam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2024-04-28T21:29:03Z</dcterms:modified>
</cp:coreProperties>
</file>