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co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I wy tak niepojętni jesteście?* Nie rozumiecie, że nic, co z zewnątrz wchodzi do człowieka, nie może go zanieczyścić,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niepojętni jesteście? Nie zauważacie, że wszystko, (co) z zewnątrz wchodzące w 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(co) z zewnątrz wchodzące w człowieka nie może go uczynić pospolitym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2024-04-28T23:17:43Z</dcterms:modified>
</cp:coreProperties>
</file>