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dążenia powodowane chciwością, wszelkie niegodziwości, podstęp, wyuzdanie, zawiść, obelżywość,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Kradzieże, chciwość, niegodziwość, podstęp, wyuzdanie, oko złe,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Kradzieże, łakomstwa, złości, zdrada, niewstyd,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kradziestwa, łakomstwa, złości, zdrada, niewstydy,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zazdrość, obelgi,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Cudzołóstwo, chciwość, złość, podstęp, lubieżność, zawiść, bluźnierstwo, pycha, głupota;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niegodziwość, podstęp, wyuzdanie, zazdrość, bluźnierstwa,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żądze posiadania, zepsucie,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łamania wierności małżeńskiej, chciwości, złości, fałszu, wyuzdania, zawiści, bluźnierstwa, pychy i 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cudzołóstwa, i chciwość, i przewrotność, i podstęp, i wyuzdanie, i zazdrość, i bluźnierstwo, i pycha,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крадіжки, захланність, лукавства, омана, безсоромність, заздрість, огуда, гордощі,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zachłanności, złośliwości, podstęp, rozwiązłość, oko złośliwe, niewłaściwa wieszczba, wynoszenie się ponad, nie myślenie z umiarkowania;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złodziejstwa, chciwości, niegodziwości, zdrada, zuchwałość, złe oko,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chciwość, złość, podstęp, nieprzywoitość, zazdrość, potwarz, buta,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pożądania, niegodziwości, podstęp, rozpasanie, zawistne oko, bluźnierstwo, wyniosłość, brak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zachłanności, podłości, podstępów, rozpusty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2024-04-28T20:21:00Z</dcterms:modified>
</cp:coreProperties>
</file>