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splunął* i dotknął jego języka,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go od tłumu na osobności włożył palce jego* w uszy jego, i splunąwszy dotknął języka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Go od tłumu na osobności włożył palce Jego w uszy jego i splunąwszy dotknął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stronę, z dala od tłumu, włożył swoje palce w jego uszy,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wziąwszy go z tłumu na bok, włożył palce w jego uszy i splunąwszy,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 go Pan od ludu osobno, włożył palce swoje w uszy jego, a plunąwszy dotknął się języka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stronę od rzesze, wpuścił palce swe w uszy jego, a splunąwszy, dotknął języka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bok, z dala od tłumu, włożył palce w jego uszy i śliną dotknął mu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 na bok od ludu, osobno, włożył palce swoje w uszy jego, splunął i dotknął się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go na bok i na osobności włożył palce w jego uszy, splunął i 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Odprowadził go na bok, z dala od tłumu, włożył palce w jego uszy i śliną dotknął jego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Zabrał go samego poza tłum, włożył swoje palce do jego uszu i zebrawszy ślinę, dotknął jego języka.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go na bok, z dala od tłumu, poślinił palec, włożył mu w uszy, potem dotknął języka,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osobno, na bok od tłumu, włożył do jego uszu palce, splunął i własną śliną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Відвівши його набік від юрби, поклав свої пальці в вуха його і, плюнувши, доторкнувся до його язика;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odebrawszy dla siebie go od dręczącego tłumu do tej którą miał z góry aż na dół w swoją własną sferę, rzucił palce jego (swoje) do uszu jego i plunąwszy dotknięciem przyczepił sobie zarzewie języka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go na osobność od tłumu, włożył swe palce w jego uszy oraz 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go samego na stronę, z dala od tłumu, Jeszua włożył palce w uszy mężczyzny, splunął i dotknął jego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go z tłumu na osobność, włożył swe palce w jego uszy i splunąwszy, dotknął jego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z nim na bok, włożył palce w jego uszy i śliną zwilżył mu język.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8:23&lt;/x&gt;; &lt;x&gt;500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"Jego" w znaczeniu "swoje"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2024-04-29T04:55:25Z</dcterms:modified>
</cp:coreProperties>
</file>