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rynku jeśli nie zanurzyliby się nie jedzą i inne wiele jest które przyjęli by trzymać się zanurzania kielichów i dzbanów i miedzi i łóżek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 powrocie z rynku, jeśli się nie zanurzą,* nie jedzą; jest ponadto wiele innych rzeczy, które przejęli do przestrzegania,** jak: zanurzanie kubków, dzbanów, miedzianych naczyń i łóżek***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rynku, jeśli nie zanurzą się, nie jedzą, i innych wiele jest, co przyjęli, (by) trzymać się, zanurzeń kielichów, i dzbanków, i miedzi*,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 łóż]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rynku jeśli nie zanurzyliby się nie jedzą i inne wiele jest które przyjęli (by) trzymać się zanurzania kielichów i dzbanów i miedzi i łóżek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 powrocie z rynku nie jedzą, jeśli się nie umyją. Jest ponadto wiele innych rzeczy, które przejęli i których przestrzegają, takich jak obmywanie kubków, dzbanów, miednic i łóżek.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 powrocie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rynku nie jedzą, jeśli się nie umyją. Jest jeszcze wiele innych zwyczajów, które przyjęli po to, by je zachowywać,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obmywanie kubków, dzbanów, naczyń miedzianych i 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rynku przyszedłszy, jeźliby się nie umyli, nie jedzą; i innych rzeczy wiele jest, które przyjęli ku trzymaniu, jako umywanie kubków, konewek, i miednic, i 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rynku, jeśliby się nie umyli, nie jedzą. I wiele są innych rzeczy, które im do chowania są podane: umywania kubków i krużyków, i naczynia miedzianego, i łóżek.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[gdy wrócą] z rynku, nie jedzą, dopóki się nie obmyją. Jest jeszcze wiele innych [zwyczajów], które przejęli i których przestrzegają, jak obmywanie kubków, dzbanków, naczyń miedzianych.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powrocie z rynku, jeśli się nie umyją, nie jedzą; ponadto wiele innych zwyczajów przejęli i zachowują je, jak to: obmywanie kielichów i dzbanów, i miednic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wracają z rynku, nie jedzą, dopóki się nie obmyją. Jest jeszcze wiele innych zwyczajów, które przejęli i których przestrzegają, jak obmywanie kubków, dzbanów i garnków.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kiedy wracają z rynku, nie jedzą, dopóki się nie obmyją. Jest jeszcze wiele innych przepisów, które przejęli i zachowują, jak obmywanie kubków, dzbanków, naczyń miedzianych.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po powrocie z placu nie jedzą, jeśli nie dokonają obmycia; i jest jeszcze wiele innych zwyczajów, które przyjęli i których się trzymają, jak na przykład obmycia kubków, dzbanów, naczyń miedzianych i sof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wracają z miasta, nie siądą do stołu, dopóki się nie umyją. Prócz tego przejęli i przestrzegają wiele innych przepisów, jak dokładne mycie kubków, dzbanów i półmisków.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to, co z rynku przyniosą, spożywają dopiero po obmyciu. Istnieje też wiele innych rzeczy, których przestrzegają: obmycia kielichów i dzbanków, i naczyń miedzianych.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повернувшись із торгу, поки не обмиються, не їдять. Є й багато чого іншого, що вони прийняли: миття чашок, глечиків, мідного посуду, ліжок.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rynku jeżeliby nie zanurzyliby się nie jedzą, i inne wieloliczne sprawy jako jedna jest które zabrali z sobą aby trzymać władzą: zanurzania kielichów i rzymskich naczyń mierniczych równych szóstej części i miedzianych naczyń do gotowania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gdy przyjdą z rynku, jeśli się nie obmyją nie jedzą. I jest wiele innych zwyczajów, które przyjęli, by się ich trzymać: Obmywań kielichów, dzbanów, naczyń i 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kiedy przychodzą z rynku, nie zjedzą, jeśli nie opłukają wpierw rąk aż do przegubu; i trzymają się wielu innych tradycji, takich jak mycie kubków, garnków i naczyń z brązu).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powrocie z rynku nie jedzą, jeśli się nie oczyszczą przez pokropienie; i jest wiele innych tradycji, które przyjęli, aby się ich mocno trzymać: chrzty kielichów i dzbanów, i naczyń miedzianych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każdym powrocie do domu, zanim dotkną jedzenia, muszą się umyć—a to tylko jeden przykład tych przepisów. Przewidują one nawet ceremonie oczyszczenia garnków, kubków i talerzy.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Obmywanie rąk opisuje cz νίπτω; zanurzanie cz βαπτίζω, ten sam, który odnosi się do chrztu.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7:13&lt;/x&gt;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23:25&lt;/x&gt;; &lt;x&gt;490 11:39&lt;/x&gt;; &lt;x&gt;650 9:10&lt;/x&gt;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Naczyń miedzianych.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2024-04-29T01:38:27Z</dcterms:modified>
</cp:coreProperties>
</file>