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3"/>
        <w:gridCol w:w="5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2024-04-24T23:02:47Z</dcterms:modified>
</cp:coreProperties>
</file>