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8"/>
        <w:gridCol w:w="5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przekazali nam ci od początku świadkami naocznymi i podwładni którzy stali się słowa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nam to przekazali ci, którzy od początku* byli ich naocznymi świadkami** oraz sługami Słowa,***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przekazali nam (ci którzy) od początku świadkami naocznymi i sługami (stali się) słowa,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przekazali nam (ci) od początku świadkami naocznymi i podwładni którzy stali się słowa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15:27&lt;/x&gt;; &lt;x&gt;510 1:21-22&lt;/x&gt;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1:3&lt;/x&gt;; &lt;x&gt;510 26:16&lt;/x&gt;; &lt;x&gt;650 2:3&lt;/x&gt;; &lt;x&gt;670 5:1&lt;/x&gt;; &lt;x&gt;680 1:16&lt;/x&gt;; &lt;x&gt;690 1:1-3&lt;/x&gt;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6:1&lt;/x&gt;; &lt;x&gt;530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2024-04-19T15:22:13Z</dcterms:modified>
</cp:coreProperties>
</file>