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wypełnieniu się dni jego urzędowania,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wypełniły się dni służby (kapłańskiej) jego, odszedł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2024-03-28T11:39:51Z</dcterms:modified>
</cp:coreProperties>
</file>