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trwa przez pokolenia dla tych, którzy okazują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z pokolenia na 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miłosierdzie zostaje od narodu do narodu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od narodu do narodów, bojącym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z pokoleń na pokolenia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w 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pokolenie,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miłosierdzie przez wszystkie pokolenia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miłosierdzie przez pokolenia i pokolenia dla żyjących w Jego 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swą okazuje z pokolenia na pokolenie wszystkim, którzy się go boją.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 dla żyjących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милість його з роду в рід для тих, що бояться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litość jego do sfery rodzajów i rodzajów tym strachającym się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miłosierdzie dla rodu bojących się 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pokoleniu okazuje On miłosierdzie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pokolenia za pokoleniami jego miłosierdzie jest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każdym pokoleniu okazuje miłość tym, którzy są Mu posłuszni.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2024-04-25T01:18:12Z</dcterms:modified>
</cp:coreProperties>
</file>