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33"/>
        <w:gridCol w:w="50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Pozostała zaś Mariam z nią jakby miesiące trzy i wróciła do domu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zaś pozostała z nią około trzech miesięcy, po czym wróciła do swojego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Została zaś Mariam z nią jakoś miesiące trzy i wróciła do domu 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Pozostała zaś Mariam z nią jakby miesiące trzy i wróciła do domu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Maria pozostała u Elżbiety około trzech miesięcy, po czym wróciła do swojego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została z nią Maria około trzech miesięcy, a potem wróciła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została z nią Maryja jakoby trzy miesiące; potem się wróciła do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mieszkała z nią Maria jakoby trzy miesiące, i wróciła się do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Maryja pozostała u niej około trzech miesięcy; potem wróciła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Pozostała tedy Maria u niej około trzech miesięcy, po czym powróciła do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pozostała u Elżbiety około trzech miesięcy, a potem wróciła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Maryja pozostała u niej około trzech miesięcy, a potem wróciła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Maryja została przy niej przez trzy miesiące. Potem wróciła do swojego domu.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Maria pozostała u Elżbiety około trzech miesięcy, a potem wróciła do domu.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Maryja zatrzymała się u niej około trzech miesięcy, a potem wróciła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Перебула ж Марія з нею якихось три місяці і повернулася до своєї оселі.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Pozostała zaś Mariam razem z nią tak jak miesiące trzy, i zawróciła pod do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Maria została z nią około trzy miesiące, i wróciła do swojego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Miriam pozostała z Eliszewą przez mniej więcej trzy miesiące, po czym wróciła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Maria pozostała u niej około trzech miesięcy i powróciła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przebywała u Elżbiety około trzech miesięcy, po czym wróciła do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2024-04-19T22:38:50Z</dcterms:modified>
</cp:coreProperties>
</file>