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1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otworzone zostały otworzone zaś usta jego od razu i język jego i mówił błogosławiąc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zostały mu otwarte usta i (rozwiązany) język,* i przemówił, wielbiąc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Otwarte zostały zaś usta jego od razu i język jego, i mówił błogosławiąc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otworzone (zostały otworzone) zaś usta jego od razu i język jego i mówił błogosławiąc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24:27&lt;/x&gt;; &lt;x&gt;480 7:35&lt;/x&gt;; &lt;x&gt;490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2024-04-20T04:18:21Z</dcterms:modified>
</cp:coreProperties>
</file>