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05"/>
        <w:gridCol w:w="53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było im dziecko jako że Elżbieta była bezpłodna i oboje będąc posunięci w dniach ich byli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mieli jednak dziecka, jako że Elżbieta była niepłodna, a oboje byli już posunięci w swoich dniach.*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było im dziecka, jako że była Elżbieta bezpłodna, i oboje posunięci w dniach ich byli.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było im dziecko jako, że Elżbieta była bezpłodna i oboje będąc posunięci w dniach ich byli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mieli jednak dziecka, ponieważ Elżbieta była bezpłodna, a oboje byli już w starszym 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mieli jednak dziecka, ponieważ Elżbieta była niepłodna, i oboje byli w podeszłym 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mieli potomstwa, przeto iż Elżbieta była niepłodna, a byli oboje podeszłymi w latach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mieli syna, przeto iż Elżbieta była niepłodną, a byli oboje podeszłemi we dniach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mieli jednak dziecka, ponieważ Elżbieta była niepłodna; oboje zaś już posunęli się w latach.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mieli potomstwa, ponieważ Elżbieta była niepłodna, a oboje byli już w podeszłym 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Dożyli sędziwego wieku, lecz byli bezdzietni z powodu niepłodności Elżbiety.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mieli oni dziecka, ponieważ Elżbieta była niepłodna, a oboje byli już w podeszłym 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Dzieci nie mieli, bo Elżbieta była niepłodna. Oboje byli w podeszłym wieku.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Dożyli późnego wieku, ale nie mieli dzieci z powodu bezpłodności Elżbiety.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mieli jednak dziecka, bo Elżbieta była niepłodna. Oboje zaś byli już w podeszłym 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мали вони дитини, бо Єлизавета була неплідна; обоє постарілися в днях своїх.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był im potomek, że z góry była Elisabet niepłodna i obydwoje postąpiwsi naprzód w dniach swoich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mieli potomstwa, ponieważ Elżbieta była bezpłodna, i oboje byli podeszłymi w swym 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mieli dzieci, bo Eliszewa była bezpłodna, a oboje byli posunięci w latach.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mieli jednak dziecka, gdyż Elżbieta była niepłodna, i oboje byli już w podeszłym 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Oboje dożyli sędziwego wieku, ale nie mieli dzieci, gdyż Elżbieta była bezpłodna.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1:36&lt;/x&gt;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2024-04-16T18:18:58Z</dcterms:modified>
</cp:coreProperties>
</file>