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jako że Elżbieta była niepłodna, a oboje byli już posunięci w swoich dniach.*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było im dziecka, jako że była Elżbieta bezpłodna, i oboje posunięci w dniach ich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jako, że Elżbieta była bezpłodna i oboje będąc posunięci w dniach ich byli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2024-04-26T04:16:12Z</dcterms:modified>
</cp:coreProperties>
</file>