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2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poświęceniem i w sprawiedliwości* przed Nim po wszystkie nasze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świątobliwości i sprawiedliwości przed nim wszystkie dni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poświęceniem i w sprawiedliwości przed Nim po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po wszystkie dni naszego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świętobliwości i w sprawiedliwości przed obliczem jego, po wszystkie dni żywota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świętobliwości i w sprawiedliwości przed nim, po wszytkie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pobożności i sprawiedliwości przed Nim po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świątobliwości i sprawiedliwości przed nim po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pobożności i sprawiedliwości przed Nim, aż do końca dni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wobec Niego przez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wszystkie dni nasze, w świętości i sprawiedliwości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żyć pobożnie i sprawiedliwie aż do końca naszych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przez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служили йому в святості й справедливості, поки житимемо.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pobożności i zebranej reguł cywilizacji w wejrzeniu jego wszystkimi dniami naszymi.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obliczem w bogobojności i sprawiedliwości, przez wszystkie nasze dni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po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lojalnością i prawością przed jego obliczem przez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1:6&lt;/x&gt;; &lt;x&gt;560 4:24&lt;/x&gt;; &lt;x&gt;580 1:22&lt;/x&gt;; &lt;x&gt;630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2024-03-28T18:53:27Z</dcterms:modified>
</cp:coreProperties>
</file>