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by okadzić wszedłszy do świątyni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według zwyczaju* kapłaństwa wylosował** kadzenie w przybytku Pana.***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zwyczaju kapłaństwa dostał w udziale, (by) okadzić wszedłszy do przybytku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zwyczaju kapłaństwa dostał w drodze losowania (by) okadzić wszedłszy do świątyni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porządku, ἔθος, od tego słowa pochodzi etyka.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24:5&lt;/x&gt;; &lt;x&gt;510 1:26&lt;/x&gt;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miejscu świętym; kapłan składał taką ofiarę tylko raz w swojej karierze. Czyniono to o 9:00 i 15:00; o tych porach mogło mieć miejsce spotkanie z aniołem.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30:7-8&lt;/x&gt;; &lt;x&gt;130 23:13&lt;/x&gt;; &lt;x&gt;230 141:2&lt;/x&gt;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2024-04-26T03:33:34Z</dcterms:modified>
</cp:coreProperties>
</file>