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 wam, znawcom Prawa, biada, bo wkładacie na ludzi nieznośne ciężary, a sami nawet palcem nie ułatwiacie ich 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wam, znawcom prawa, biada, bo obciążacie ludzi brzemionami nie do uniesienia, a sami nawet jednym palcem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zakonnikom biada! albowiem obciążacie ludzi brzemiony nieznośnemi, a sami się i jednym palcem swoim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wam, w zakonie biegłym, biada! Abowiem obciążacie ludzi brzemiony, których unieść nie mogą, a sami się jednym palcem swym nie dotykacie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I wam, uczonym w Prawie, biada! Bo nakładacie na ludzi ciężary nie do uniesienia, a sami nawet jednym palcem ciężarów tych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wam, zakonoznawcy, biada, bo obciążacie ludzi brzemionami nie do uniesienia, a sami ani jednym palcem swoim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Biada i wam, znawcom Prawa, nakładacie bowiem na ludzi ciężary nie do uniesienia, a sami nawet jednym palcem ich nie dotykacie!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„Biada i wam, znawcom Prawa, bo nakładacie na ludzi ciężary, których nie można unieść,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„Również wam, znawcom Prawa, biada, bo obarczacie ludzi pakunkami nie do uniesienia, a sami nawet jednym swoim palcem tych pakunków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wam zakonnym Nauczycielom biada, iż ociążacie ludzi brzemiony trudnymi ku noszeniu, a sami się jednym z palców swych nie dotykacie onych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- I wam biada, biegli w Prawie, bo nakładacie na ludzi ciężary nie do uniesienia,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й вам, законникам, бо ви накладаєте на людей тягарі, що їх важко носити, а самі й одним пальцем своїм не доторкуєтеся до тягарів.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I wam znawcom Przydzielonego obyczajowego prawa biada, że wystawiacie pod brzemiona człowieków pod brzemiona trudne do udźwignięcia, i sami jednym z palców waszych nie dotykacie do istoty tym brzemionom.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Także wam, znawcom Prawa biada, bo obciążacie ludzi brzemionami nie do uniesienia, a sami, nawet jednym ze swoich palców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"Biada i wam, znawcy Tory! Przytłaczacie ludzi ciężarami, których nie mogą unieść, a sami nawet palcem nie ruszycie, żeby im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”Biada i wam, biegłym w Prawie, gdyż obciążacie ludzi ciężarami trudnymi do uniesienia, lecz sami nie dotykacie tych ciężarów ani jednym palcem!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—Was także czeka marny los!—odpowiedział Jezus. —Wymyślacie bowiem niewykonalne obowiązki i narzucacie je innym, a sami palcem nie kiwniecie,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2024-05-07T20:43:46Z</dcterms:modified>
</cp:coreProperties>
</file>