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idziesz z przeciwnikiem twoim do przywódcy w drodze daj trud być uwolnionym od niego by czasem nie zaciągnąłby cię do sędziego i sędzia cię wydałby komornikowi i komornik cię wrzucałby do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udajesz się* ze swoim przeciwnikiem do urzędnika, (już) w drodze** podejmij trud, by uwolnić się od niego, aby nie zaciągnął cię do sędziego, a sędzia nie przekazał cię posterunkowemu, a posterunkowy*** nie wrzucił cię do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bowiem idziesz z przeciwnikiem* twym do urzędnika, w drodze (za)daj (sobie) trud, (by) uwolnić się** od niego, coby nie zawlókł cię do sędziego, i sędzia cię wyda wykonawcy i wykonawca cię rzuci do strażnicy.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idziesz z przeciwnikiem twoim do przywódcy w drodze daj trud być uwolnionym od niego by czasem nie zaciągnąłby cię do sędziego i sędzia cię wydałby komornikowi i komornik cię wrzucałby do 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zamierzasz poddać się, ὡς γὰρ ὑπάγεις μετὰ τοῦ ἀντιδίκου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posterunkowy, πράκτωρ.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Przeciwna strona w sądzie.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 prawnym - pozbyć się przez wycofanie skargi lub spłacenie długu. "Ułóż się polubownie".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2024-05-05T23:30:12Z</dcterms:modified>
</cp:coreProperties>
</file>