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właśnie* (była tam) kobieta, która od osiemnastu lat miała ducha słabości;** *** była zgięta we dwoje i nie mogła całkowicie się wyprostować.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ducha mająca słabości lat osiemnaście, i była zgięta i nie mogąca odgiąć się w ogóle.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kobieta.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słabości, πνεῦμα ἀσθενείας, lub: słabego ducha, chora, por. była w słabości ducha, εν ασθενεια ην πνευματος, D (V). Za takim rozumieniem przemawia kontekst: Kobieto, zostałaś uwolniona od swojej słabości (γύναι, ἀπολέλυσαι τῆς ἀσθενείας σου ), nie zaś od ducha słabości.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13:16&lt;/x&gt;; &lt;x&gt;510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2024-05-02T17:26:10Z</dcterms:modified>
</cp:coreProperties>
</file>