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jaki król idąc spotkać się z innym królem na wojnie czyż nie usiadłszy najpierw planuje czy mocny jest w dziesięć tysięcy wyjść naprzeciw z dwudziestoma tysiącami przychodzącemu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król, gdy wyrusza, by zetrzeć się w walce z innym królem, nie usiądzie najpierw i nie naradzi się, czy jest w stanie w dziesięć tysięcy zmierzyć się z tym, który wyrusza przeciwko niemu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jaki król wyruszający (z) drugim królem zderzyć się* na wojnie, czy nie usiadłszy najpierw będzie planował, czy mocen jest w dziesięć tysięcy wyjść przeciwko z dwudziestoma tysiącami przychodzącemu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jaki król idąc spotkać się (z) innym królem na wojnie czyż nie usiadłszy najpierw planuje czy mocny jest w dziesięć tysięcy wyjść naprzeciw z dwudziestoma tysiącami przychodzącemu przeciw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Zetrzeć się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2024-05-06T21:28:48Z</dcterms:modified>
</cp:coreProperties>
</file>