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oto mój syn był martwy, a jednak ożył, był zgubiony, lecz odnalazł się. I zaczęto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bowiem był martwy, a znowu żyje, zaginął, a został znaleziony.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ten syn mój umarł był, a zasię ożył; zginął był, i znaleziony jest; i poczęli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mój syn umarł był, a ożył, zginął był, a nalazł się. I poczęli używać.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syn mój był umarły, a znów ożył;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ten syn mój był umarły, a ożył,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był bowiem martwy, a ożył, zaginął,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 znów ożył, zaginął, a odnalazł się». I zaczęli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ten mój syn już był umarły, a wrócił do życia; już zginął,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mój syn już umarł, ale ożył, zaginął, ale się odnalazł. Po tych słowach 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syn mój umarł, a ożył, zginął, ale się odnalazł.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цей мій син був мертвий - і ожив, пропав був - і знайшовся. І почали веселитися.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właśnie syn mój umarły był i na powrót odżył, był odłączający przez zatracenie i został znaleziony. I poczęli sobie od prapoczątku aby być 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mój syn był umarły a ożył, był zaginiony a się znalazł. Zatem 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ale teraz ożył! Był zaginiony, ale teraz się odnalazł!". I 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mój syn był martwy, a znowu ożył; zaginął, a się odnalazłʼ.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 był bowiem jak martwy, ale ożył; był zgubiony, ale się odnalazł!”. I rozpoczęła się uczta.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2024-05-02T01:25:49Z</dcterms:modified>
</cp:coreProperties>
</file>