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(Człowiek) wierny w najdrobniejszej rzeczy wierny jest* i w wielkiej, a ten, kto w najdrobniejszej jest niesprawiedliwy, niesprawiedliwy jest i w wielkiej.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Wierny w najmniejszym i w wielkim wierny jest, i w najmniejszym niesprawiedliwy i w wielkim niesprawiedliwy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najmniejszym i w wielkim wierny jest i w najmniejszym niesprawiedliwy i w wielkim niesprawiedliwy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&lt;x&gt;430 1:4&lt;/x&gt;; &lt;x&gt;470 6:24&lt;/x&gt;; &lt;x&gt;530 10:21&lt;/x&gt;; &lt;x&gt;660 1:8&lt;/x&gt;;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2024-04-29T10:03:09Z</dcterms:modified>
</cp:coreProperties>
</file>