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dla was odłożone?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 cudzym nie byliście wierni, któż wam da wasze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jeźliście w cudzem wiernymi nie byli, któż wam da, co waszego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 cudzym wiernymi nie byli, któż wam da, co wasze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zarządzaniu cudzym dobrem nie okazaliście się wierni, to któż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byliście wierni w sprawie cudzej, któż wam poruczy rzecz własną?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cudzych sprawach nie okażecie się wierni, kto wam powierzy wasze własne?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cudzych sprawach nie jesteście wierni, kto wam powierzy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 cudzym nie okażecie się wierni, kto wam da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cudzej sprawie zawiedliście zaufanie, to któż wam da coś na własność?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jesteście wierni w cudzym, to któż wam powierzy to, co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в чужому ви не були вірні, то хто вам дасть ваше?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cudzym wtwierdzający do rzeczywistości nie staliście się, to wasze własne kto wam 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byliście wiernymi w nieprzyjacielskim, kto wam wyznaczy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byliście godni zaufania w tym, co należy do kogo innego, kto da wam coś, co należy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okazaliście się wierni w związku z tym, co cudze, któż wam da to, co jest dla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potraficie rzetelnie gospodarować cudzym majątkiem, kto wam da coś na własność?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2024-04-29T16:00:01Z</dcterms:modified>
</cp:coreProperties>
</file>