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Wy jesteście tymi, którzy wobec ludzi przedstawiają się jako sprawiedliwi,* lecz Bóg zna wasze serca,** gdyż to, co wzniosłe u ludzi, jest ohydą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uznającymi za sprawiedliwych siebie przed ludźmi, zaś Bóg poznaje serca wasze. Bo (co) wśród ludzi wysokie, obrzydliwością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&lt;x&gt;130 28:9&lt;/x&gt;; &lt;x&gt;230 7:10&lt;/x&gt;; &lt;x&gt;240 17:3&lt;/x&gt;; &lt;x&gt;240 21:2&lt;/x&gt;; &lt;x&gt;300 11:20&lt;/x&gt;; &lt;x&gt;300 17:10&lt;/x&gt;; &lt;x&gt;300 20:12&lt;/x&gt;; &lt;x&gt;730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2024-04-29T13:24:15Z</dcterms:modified>
</cp:coreProperties>
</file>