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zawoławszy powiedział ojcze Abrahamie zlituj się nade mną i poślij Łazarza aby zanurzyłby skraj palca jego wodą i ochłodziłby język mój gdyż doznaję bólu w płomieniu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zawołał: Ojcze Abrahamie,* zmiłuj się nade mną i poślij Łazarza, aby zanurzył w wodzie koniec swego palca i schłodził mi język, gdyż cierpię w tym płomieniu.**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on wołając rzekł: Ojcze Abrahamie, zlituj się (nade) mną i poślij Łazarza, aby zamoczył czubek palca jego wodą i ochłodził język mój, bo boleję w płomieniu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zawoławszy powiedział ojcze Abrahamie zlituj się (nade) mną i poślij Łazarza aby zanurzyłby skraj palca jego wodą i ochłodziłby język mój gdyż doznaję bólu w płomieniu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Abrahamie — zawołał — zlituj się nade mną i poślij Łazarza, aby zanurzył w wodzie koniec swego palca i zwilżył mi język, gdyż cierpię w tym płomieniu.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zawołał: Ojcze Abrahamie, zmiłuj się nade mną i poślij Łazarza, aby umoczył koniec swego palca w wodzie i ochłodził mi język, bo cierpię męki w tym płomieniu.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bogacz zawoławszy, rzekł: Ojcze Abrahamie! zmiłuj się nade mną, a poślij Łazarza, aby omoczył koniec palca swego w wodzie, a ochłodził język mój, bo męki cierpię w tym płomieniu.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wołając, rzekł: Ojcze Abrahamie, smiłuj się nade mną a pośli Łazarza, aby omoczył koniec palca swego w wodzie, aby ochłodził język mój: bo cierpię męki w tym płomieniu.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zawołał: Ojcze Abrahamie, ulituj się nade mną i przyślij Łazarza, aby koniec swego palca umoczył w wodzie i ochłodził mój język, bo strasznie cierpię w tym płomieniu.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zawołał i rzekł: Ojcze Abrahamie, zmiłuj się nade mną i poślij Łazarza, aby umoczył koniec palca swego w wodzie i ochłodził mi język, bo męki cierpię w tym płomieniu.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zawołał: Ojcze Abrahamie! Zmiłuj się nade mną i poślij Łazarza, żeby umoczył koniec palca w wodzie i zwilżył mi język, ponieważ bardzo cierpię w tym płomieniu.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Zawołał: «Ojcze Abrahamie, zmiłuj się nade mną! Poślij Łazarza, aby umoczył w wodzie koniec swego palca i zwilżył mój język, gdyż bardzo cierpię w tym płomieniu».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Zawołał wtedy: Ojcze Abrahamie, zlituj się nade mną. Wyślij Łazarza, żeby zanurzył w wodzie czubek swojego palca i ochłodził mój język, bo strasznie cierpię w tym płomieniu.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Zawołał więc: Ojcze Abrahamie, zlituj się nade mną! Poślij Łazarza, niech zwilży swój palec i ochłodzi mi usta, bo mnie tu ogień spala.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zawołał: Ojcze Abrahamie, zlituj się nade mną! Poślij Łazarza, aby umoczył koniec palca w wodzie i zwilżył mi język, bo bardzo cierpię w tym płomieniu.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закричав, кажучи: Батьку Аврааме, помилуй мене і пошли Лазаря, щоб змочив кінчик пальця свого в воді й охолодив мій язик, бо мучуся в цьому полум'ї.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przygłosiwszy rzekł: Ojcze Abraamie, obdarz litością mnie i poślij Lazarosa aby nasyciłby skrajnie wybitny szczyt tego palca swego od wody i z góry schłodziłby język mój, że doznaję udręki w płomieniu tym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wołając, powiedział: Ojcze Abrahamie, zmiłuj się nade mną oraz poślij Łazarza, aby zanurzył w wodzie czubek swojego palca i ochłodził mój język, bo cierpię w tym płomieniu.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Zawołał: "Ojcze Awrahamie, ulituj się nade mną i poślij Elazara, aby tylko zmoczył koniec swego palca w wodzie i ochłodził mi język, bo straszliwie cierpię w tym ogniu!".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i rzekł: ʼOjcze Abrahamie, zmiłuj się nade mną i poślij Łazarza, by umoczył w wodzie czubek palca i ochłodził mi język, gdyż znoszę udrękę w tym buchającym ogniuʼ.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„Ojcze Abrahamie, okaż mi trochę litości!”—zawołał. „Wyślij tu Łazarza, żeby chociaż zamoczył palec w wodzie i ochłodził mój język, gdyż przeżywam w tych płomieniach straszliwe męki!”.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5:22&lt;/x&gt;; &lt;x&gt;470 25:41&lt;/x&gt;; &lt;x&gt;480 9:48&lt;/x&gt;; &lt;x&gt;290 66:24&lt;/x&gt;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2024-04-29T08:08:20Z</dcterms:modified>
</cp:coreProperties>
</file>