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5"/>
        <w:gridCol w:w="6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 dziecko niech zostanie przypomniane ci że otrzymałeś ty dobra twoje w życiu twoim i Łazarz podobnie złe teraz zaś tu jest pocieszany ty zaś doznajesz 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odpowiedział: Synu, wspomnij, że swoje dobro odebrałeś za swego życia,* podobnie jak Łazarz zło; teraz (on) doznaje tu pociechy, a ty cierpisz.**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Abraham: Dziecko, przypomnij sobie, że odebrałeś dobra twe w życiu twym, i Łazarz podobnie złe. Teraz zaś tutaj pocieszany jest, ty zaś bolejesz.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 dziecko niech zostanie przypomniane ci że otrzymałeś ty dobra twoje w życiu twoim i Łazarz podobnie złe teraz zaś tu jest pocieszany ty zaś doznajesz bólu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2024-04-29T13:27:26Z</dcterms:modified>
</cp:coreProperties>
</file>