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lecz jeśli ktoś z umarłych do nich pójdzie,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powiedział: Nie, ojcze Abrahamie, ale jeśli ktoś z martwych pójdzie do nich, zmienią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wcale nie ojcze Abrahamie ale jeśli ktoś z martwych poszedłby do nich opamiętają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— nie przestawał prosić bogaty — jeśli pójdzie do nich ktoś z umarłych, opamiętają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ojcze Abrahamie, lecz jeśli ktoś z umarłych przyjdzie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Abrahamie! ale gdyby kto z umarłych szedł do nich, będą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Nie, ojcze Abrahamie; ale gdyby kto z umarłych szedł do nich, będą pokutę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ojcze Abrahamie – odrzekł tamten lecz gdyby ktoś z umarłych poszedł do nich,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Nie, ojcze Abrahamie, ale jeśli kto z umarłych pójdzie do nich, upamiętają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Nie, ojcze Abrahamie, ale jeśli przyszedłby do nich ktoś ze zmarłych, to się opamiętają.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«Nie, ojcze Abrahamie! Ale gdyby ktoś z umarłych udał się do nich, nawrócą się».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rzekł na to: O nie, ojcze Abrahamie, ale gdyby ktoś ze świata umarłych poszedł do nich, nawrócą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ojcze Abrahamie - upierał się bogacz. - Oni zmieniliby swoje życie, gdyby ktoś z umarłych przyszedł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O nie, ojcze Abrahamie, jeśliby jednak ktoś z umarłych do nich przyszedł, to się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вів далі: Ні, батьку Аврааме, коли ж хто з мертвих прийде до них, то покаються.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Zdecydowanie nie, ojcze Abraamie, ale jeżeliby ktoś od umarłych wyprawiłby się istotnie do nich, zmienią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Nie, ojcze Abrahamie; ale skruszeją, jeśli pójdzie do nich ktoś z nieboszczyków.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rzekł: "Nie, ojcze Awrahamie, potrzebują czegoś więcej. Jeśli ktoś umarły przyjdzie do nich, nawrócą się!".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ʼBynajmniej, ojcze Abrahamie, lecz jeśli ktoś z umarłych pójdzie do nich, okażą skruchęʼ.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 Abrahamie!”—rzekł bogacz. „To nie wystarczy. Gdyby jednak powiedział im o tym ktoś z umarłych, wtedy się opamiętają”.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2024-04-29T11:49:05Z</dcterms:modified>
</cp:coreProperties>
</file>