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pochwalił pan zarządcę niesprawiedliwości że rozsądnie uczynił gdyż synowie wieku tego rozumniejsi nad synów światła względem pokolenia swojego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pan* pochwalił nieuczciwego zarządcę za to, że roztropnie** postąpił, gdyż*** synowie tego wieku**** ***** są względem swego pokolenia****** roztropniejsi od synów światła.*******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pochwalił pan szafarza niesprawiedliwości*, że rozsądnie uczynił. Bo synowie wieku tego rozsądniejsi nad synów światła (względem) pokolenia swego są.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pochwalił pan zarządcę niesprawiedliwości że rozsądnie uczynił gdyż synowie wieku tego rozumniejsi nad synów światła względem pokolenia swojego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pochwalił nieuczciwego zarządcę, że tak przezornie postąpił. Z tej historii wynika, że dzieci tego wieku bywają w stosunkach między sobą przezorniejsze niż dzieci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pochwalił pan niesprawiedliwego szafarza, że roztropnie postąpił. Bo synowie tego świata w swoim pokoleniu są roztropniejsi od synów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pochwalił pan szafarza niesprawiedliwego, iż roztropnie uczynił; bo synowie tego świata roztropniejsi są nad syny światłości w rodzaju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pochwalił pan włodarza niesprawiedliwości, iż roztropnie uczynił. Bo synowie tego świata roztropniejszy są w rodzaju swoim nad syny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pochwalił nieuczciwego rządcę, że roztropnie postąpił. Bo synowie tego świata roztropniejsi są w stosunkach z podobnymi sobie ludźmi niż synowie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pochwalił pan nieuczciwego zarządcę, że przebiegle postąpił, bo synowie tego świata są przebieglejsi w rodzaju swoim od synów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pochwalił pan nieuczciwego zarządcę, że przebiegle postąpił. Synowie bowiem tego świata w swoim pokoleniu są bardziej przebiegli niż synowie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pochwalił nieuczciwego zarządcę za jego rozsądek. Bo synowie tego świata są wśród podobnych sobie bardziej rozsądni niż synowie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 pochwalił tego nieuczciwego zarządcę, bo przezornie postąpił. Synowie bowiem tego świata roztropniejsi są w stosunku do sobie podobnych niż synowie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 pochwalił niesumiennego zarządcę za jego spryt, bo ci, którzy żyją sprawami doczesnymi są w swoim środowisku bardziej przebiegli niż dzieci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pochwalił nieuczciwego zarządcę: Roztropnie to zrobił. Bo synowie tego świata są roztropniejsi w stosunku do ludzi swego pokolenia od synów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похвалив пан несправедливого управителя, бо той мудро зробив. Бо сини цього світу мудріші від синів світла в своєму роді.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pochwalił ten utwierdzający pan tego zarządcę domem tego zaprzeczenia reguł cywilizacji że myśląc z umiarkowania uczynił; że synowie eonu tego właśnie myślący z większego umiarkowania ponad synów światła do sfery funkcji tego rodzaju, tego należącego do siebie samych,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pan pochwalił zarządcę niesprawiedliwości, że rozumnie uczynił. Gdyż synowie tego porządku są rozumniejsi względem swojego plemienia, z powodu synów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chlebodawca nieuczciwego rządcy pochwalił go za przebiegłość! Bo w postępowaniu z ludźmi tego samego pokroju ci ze świata mają więcej sechlu niż ci, którzy przyjęli światło!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pochwalił pan owego szafarza, chociaż nieprawego, gdyż ten w swym działaniu kierował się praktyczną mądrością; bo w stosunku do swego pokolenia synowie tego systemu rzeczy są pod względem praktycznym mądrzejsi niż synowie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Właściciel dowiedział się o tym i pochwalił złego zarządcę za spryt. Jest bowiem prawdą, że ludzie tego świata wykazują tu, na ziemi, więcej sprytu niż ludzie należący do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pana zarządcy, por. emf.: Καὶ ἐγὼ ὑμῖν λέγω, w w. 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 czego wynika : w tym sensie można oddać drugie ὅτι, &lt;x&gt;490 16:8&lt;/x&gt;L.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wiek, αἰών, lub: epoka.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12:36&lt;/x&gt;; &lt;x&gt;560 5:8&lt;/x&gt;; &lt;x&gt;590 5:5&lt;/x&gt;; &lt;x&gt;670 2:9&lt;/x&gt;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względem swego pokolenia, εἰς  τὴν  γενεὰν τὴν ἑαυτῶν, l. w swoim rodzaju.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&lt;x&gt;470 6:20&lt;/x&gt;; &lt;x&gt;470 19:21&lt;/x&gt;; &lt;x&gt;490 14:14&lt;/x&gt;; &lt;x&gt;540 5:1&lt;/x&gt;; &lt;x&gt;610 6:17-19&lt;/x&gt;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Tzn. bezprawnie postępującego.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2024-04-29T15:26:32Z</dcterms:modified>
</cp:coreProperties>
</file>