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58"/>
        <w:gridCol w:w="58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 kiedy uczynilibyście wszystkie które zostały zarządzone wam mówcie że niewolnicy nieużyteczni jesteśmy gdyż co powinniśmy uczynić czyniliśmy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wy, gdy wykonacie wszystko, co wam polecono, mówcie: Jesteśmy niepotrzebnymi* sługami; wykonaliśmy to, co było naszą powinnością.**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i wy, kiedy uczynicie wszystko rozporządzone wam, mówcie, że: Niewolnicy niepotrzebni jesteśmy, co byśmy winni uczynić, uczyniliśmy.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 kiedy uczynilibyście wszystkie które zostały zarządzone wam mówcie że niewolnicy nieużyteczni jesteśmy gdyż co powinniśmy uczynić czyniliśmy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niepotrzebnymi, ἀχρεῖοί, l.: nie wnoszącymi korzyści, nie zasługującymi na pochwałę.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to, co mieliśmy do wykonania, ὃ ὠφείλομεν ποιῆσαι πεποιήκαμεν.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9:16&lt;/x&gt;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2024-04-29T04:37:52Z</dcterms:modified>
</cp:coreProperties>
</file>