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zobaczył, powiedział do nich: Idźcie, pokażcie się kapłanom.* A kiedy szli, zostali oczyszczeni.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pokażcie siebie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(gdy) (odchodzili) oni,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14:2-9&lt;/x&gt;; &lt;x&gt;470 8:4&lt;/x&gt;;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2024-04-28T23:42:35Z</dcterms:modified>
</cp:coreProperties>
</file>