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by skorzystał, gdyby zawieszono mu u szyi kamień młyński i wrzucono go do morza, niż gdyby przez skandal przyczynił się do upadku jednego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zawieszono mu u szyi kamień młyński i wrzucono go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mu było, aby młyński kamień zawieszony był na szyi jego, i wrzucony był w morze, niżby jednego z tych małych zgorszyć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 mu jest, gdyby młyński kamień zawieszono na szyjej jego i wrzucono go w morze, niżliby miał zgorszyć jednego z tych malutkich.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lepiej dla niego, gdyby kamień młyński zawieszono mu u szyi i wrzucono go w morze, niż żeby miał być powodem grzechu dla jednego z tych małych. Uważajcie na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było dla niego, gdyby kamień młyński zawisł na szyi jego, a jego wrzucono do morza, niż żeby zgorszył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uwiązano mu u szyi kamień młyński i wrzucono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mu przywiązano do szyi kamień młyński i wrzucono do morza, niż żeby był przyczyną upadku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Korzystniejsze by było dla niego, gdyby kamień od żaren zawisnął u jego szyi i by strącony został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przywiązać mu do szyi kamień młyński i wrzucić do jeziora, niż dopuścić, by podważył wiarę któregoś z tych prostodusznych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aby mu zawieszono kamień młyński na szyi i wrzucono do morza, niż żeby miał doprowadzić do złego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було б краще, коли б він наклав ослячі жорна на свою шию і був укинений у море, ніж щоб спокусив одного з цих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 korzystne rozwiązanie pełne urzeczywistnienie jemu jeżeli kamień młyński obecnie leży wkoło wkoło w szyję jego i od przeszłości jest strącony do morza, niż (albo) aby umieściłby w pułapce z tych wiadomych małych tych właśnie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mu jest, jeśli zostaje umocowany kamień młyński wokół jego szyi i jest rzucony w morze, niż by miał przywieźć do zgorszenia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dla niego korzystniej, gdyby zamiast usidlać jednego z tych maluczkich, zawiesił sobie kamień młyński na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byłoby dla niego, gdyby mu zawieszono kamień młyński u szyi i wrzucono go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aby przywiązano mu do szyi młyński kamień i utopiono go w morzu, niż żeby z jego powodu upadł choćby jeden z najmniejszych moich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2024-04-29T07:48:43Z</dcterms:modified>
</cp:coreProperties>
</file>