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szukałby życie jego by zachować zgubi je a który jeśli zgubiłby je zachowa przy życiu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próbował uchronić swoją duszę, straci ją, a kto ją straci, zachowa ją przy życiu.*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będzie szukał, życie* jego (by) zachować, straci je, który zaś straci, żywym uczyni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szukałby życie jego (by) zachować zgubi je a który jeśli zgubiłby je zachowa przy życiu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będzie próbował uchronić swoją duszę, straci ją, a kto ją straci, zachowa ją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zachować swoje życie, straci je, a kto je straci, zachowa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Ktobykolwiek chciał zachować duszę swoję, straci ją; a kto by ją kolwiek stracił, ożywi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kolwiek starał zachować duszę swą, straci ją, a ktokolwiek by ją utracił, ożywi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się starał zachować swoje życie, straci je; a kto je straci, zachowa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zabiegać będzie o życie swoje, by je zachować, utraci je, a kto je utraci, odzyska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będzie się starał o zachowanie swego życia, utraci je, a kto utraci swoje życie, odzyska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zachować swoje życie, straci je; a jeśli ktoś je traci, ocali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zabiegał o to, aby zachować swoje życie, straci je; a kto je straci, odrodzi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kurczowo trzyma się życia, ten je straci, kto nie będzie się oszczędzał, ten je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starał się zachować swoje życie, ten je straci, a kto je straci, ten je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лиш прагнутиме душу свою врятувати, погубить її, а хто погубить, той оживить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jeżeliby poszukałby sposobu tę duszę swoją czynieniem dokoła wydobyć dla siebie, odłączy przez zatracenie ją; który zaś by odłączyłby przez zatracenie, do stania się organicznie żywą przygotuje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pragnął zachować swoje życie straci je; zaś kto by je stracił zachowa je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stawia sobie za cel ocalenie własnego życia, straci je, ale ten, kto traci swoje życie,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usiłował zachować dla siebie swą duszę, ten ją straci, lecz kto by ją stracił, ten ją zachowa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 życie, utraci je. Lecz ten, kto poświęci życie dla Mnie, odnajdzie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&lt;x&gt;470 16:25&lt;/x&gt;; &lt;x&gt;480 8:35&lt;/x&gt;; &lt;x&gt;490 9:24&lt;/x&gt;; &lt;x&gt;500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"Duszę"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2024-04-29T01:02:45Z</dcterms:modified>
</cp:coreProperties>
</file>